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22BDFEB" w:rsidR="009815C7" w:rsidRPr="007B0071" w:rsidRDefault="005856D9" w:rsidP="00373F3E">
      <w:pPr>
        <w:spacing w:after="0" w:line="240" w:lineRule="auto"/>
        <w:jc w:val="center"/>
        <w:rPr>
          <w:rFonts w:ascii="Sylfaen" w:hAnsi="Sylfaen" w:cs="Sylfaen"/>
          <w:b/>
          <w:lang w:val="ka-GE"/>
        </w:rPr>
      </w:pPr>
      <w:r w:rsidRPr="00086D6D">
        <w:rPr>
          <w:rFonts w:ascii="Sylfaen" w:hAnsi="Sylfaen" w:cs="Sylfaen"/>
          <w:b/>
          <w:lang w:val="ka-GE"/>
        </w:rPr>
        <w:t>GWP</w:t>
      </w:r>
      <w:r>
        <w:rPr>
          <w:rFonts w:ascii="Sylfaen" w:hAnsi="Sylfaen" w:cs="Sylfaen"/>
          <w:b/>
          <w:lang w:val="ka-GE"/>
        </w:rPr>
        <w:t xml:space="preserve">-ის </w:t>
      </w:r>
      <w:r w:rsidRPr="005856D9">
        <w:rPr>
          <w:rFonts w:ascii="Sylfaen" w:hAnsi="Sylfaen" w:cs="Sylfaen"/>
          <w:b/>
          <w:lang w:val="ka-GE"/>
        </w:rPr>
        <w:t>სათაო ოფის</w:t>
      </w:r>
      <w:r w:rsidR="00086D6D">
        <w:rPr>
          <w:rFonts w:ascii="Sylfaen" w:hAnsi="Sylfaen" w:cs="Sylfaen"/>
          <w:b/>
          <w:lang w:val="ka-GE"/>
        </w:rPr>
        <w:t>ში</w:t>
      </w:r>
      <w:r w:rsidRPr="005856D9">
        <w:rPr>
          <w:rFonts w:ascii="Sylfaen" w:hAnsi="Sylfaen" w:cs="Sylfaen"/>
          <w:b/>
          <w:lang w:val="ka-GE"/>
        </w:rPr>
        <w:t xml:space="preserve"> </w:t>
      </w:r>
      <w:r w:rsidR="00086D6D" w:rsidRPr="00086D6D">
        <w:rPr>
          <w:rFonts w:ascii="Sylfaen" w:hAnsi="Sylfaen" w:cs="Sylfaen"/>
          <w:b/>
          <w:lang w:val="ka-GE"/>
        </w:rPr>
        <w:t xml:space="preserve">სერვისცენტრის </w:t>
      </w:r>
      <w:r w:rsidR="00086D6D">
        <w:rPr>
          <w:rFonts w:ascii="Sylfaen" w:hAnsi="Sylfaen" w:cs="Sylfaen"/>
          <w:b/>
          <w:lang w:val="ka-GE"/>
        </w:rPr>
        <w:t xml:space="preserve">და ერთი </w:t>
      </w:r>
      <w:r>
        <w:rPr>
          <w:rFonts w:ascii="Sylfaen" w:hAnsi="Sylfaen" w:cs="Sylfaen"/>
          <w:b/>
          <w:lang w:val="ka-GE"/>
        </w:rPr>
        <w:t>ოთახის</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B53E45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86D6D" w:rsidRPr="00086D6D">
        <w:rPr>
          <w:rFonts w:ascii="Sylfaen" w:hAnsi="Sylfaen" w:cs="Sylfaen"/>
          <w:lang w:val="ka-GE"/>
        </w:rPr>
        <w:t>GWP-ის სათაო ოფისში სერვისცენტრის და ერთი ოთახის</w:t>
      </w:r>
      <w:r w:rsidR="00086D6D">
        <w:rPr>
          <w:rFonts w:ascii="Sylfaen" w:hAnsi="Sylfaen" w:cs="Sylfaen"/>
          <w:b/>
          <w:lang w:val="ka-GE"/>
        </w:rPr>
        <w:t xml:space="preserve"> </w:t>
      </w:r>
      <w:r w:rsidR="00491E94">
        <w:rPr>
          <w:rFonts w:ascii="Sylfaen" w:hAnsi="Sylfaen" w:cs="Sylfaen"/>
          <w:lang w:val="ka-GE"/>
        </w:rPr>
        <w:t xml:space="preserve">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1D987D7" w:rsidR="00DB5C8D" w:rsidRPr="002B3CCD" w:rsidRDefault="00086D6D" w:rsidP="00696A50">
      <w:pPr>
        <w:spacing w:after="0" w:line="240" w:lineRule="auto"/>
        <w:jc w:val="both"/>
        <w:rPr>
          <w:rFonts w:ascii="Sylfaen" w:hAnsi="Sylfaen" w:cs="Sylfaen"/>
          <w:lang w:val="ka-GE"/>
        </w:rPr>
      </w:pPr>
      <w:r w:rsidRPr="00086D6D">
        <w:rPr>
          <w:rFonts w:ascii="Sylfaen" w:hAnsi="Sylfaen" w:cs="Sylfaen"/>
          <w:lang w:val="ka-GE"/>
        </w:rPr>
        <w:t xml:space="preserve">GWP-ის სათაო ოფისში სერვისცენტრის და ერთი ოთახის სარემონტო </w:t>
      </w:r>
      <w:r w:rsidR="00AB20A9" w:rsidRPr="00AB20A9">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A3A9FA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44967" w:rsidRPr="00444967">
        <w:rPr>
          <w:rFonts w:ascii="Sylfaen" w:hAnsi="Sylfaen"/>
          <w:lang w:val="ka-GE"/>
        </w:rPr>
        <w:t>მთაწმინდა-კრწანისი</w:t>
      </w:r>
      <w:r w:rsidR="00444967">
        <w:rPr>
          <w:rFonts w:ascii="Sylfaen" w:hAnsi="Sylfaen"/>
          <w:lang w:val="ka-GE"/>
        </w:rPr>
        <w:t xml:space="preserve">ს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138B6606" w:rsidR="002B3CCD" w:rsidRPr="002B3CCD" w:rsidRDefault="00444967" w:rsidP="00086D6D">
      <w:pPr>
        <w:pStyle w:val="ListParagraph"/>
        <w:numPr>
          <w:ilvl w:val="0"/>
          <w:numId w:val="47"/>
        </w:numPr>
        <w:jc w:val="both"/>
        <w:rPr>
          <w:rFonts w:ascii="Sylfaen" w:hAnsi="Sylfaen"/>
          <w:lang w:val="ka-GE"/>
        </w:rPr>
      </w:pPr>
      <w:r w:rsidRPr="00444967">
        <w:rPr>
          <w:rFonts w:ascii="Sylfaen" w:hAnsi="Sylfaen"/>
          <w:u w:val="single"/>
          <w:lang w:val="ka-GE"/>
        </w:rPr>
        <w:t xml:space="preserve">GWP-ის </w:t>
      </w:r>
      <w:r w:rsidR="00086D6D" w:rsidRPr="00086D6D">
        <w:rPr>
          <w:rFonts w:ascii="Sylfaen" w:hAnsi="Sylfaen"/>
          <w:u w:val="single"/>
          <w:lang w:val="ka-GE"/>
        </w:rPr>
        <w:t>ცენტრალური ოფისის სერ</w:t>
      </w:r>
      <w:r w:rsidR="00086D6D">
        <w:rPr>
          <w:rFonts w:ascii="Sylfaen" w:hAnsi="Sylfaen"/>
          <w:u w:val="single"/>
          <w:lang w:val="ka-GE"/>
        </w:rPr>
        <w:t xml:space="preserve">ვისცენტრის სარემონტო სამუშაოები </w:t>
      </w:r>
      <w:r w:rsidR="002B3CCD" w:rsidRPr="002B3CCD">
        <w:rPr>
          <w:rFonts w:ascii="Sylfaen" w:hAnsi="Sylfaen"/>
          <w:lang w:val="ka-GE"/>
        </w:rPr>
        <w:t xml:space="preserve">- </w:t>
      </w:r>
      <w:r w:rsidR="005C24B9">
        <w:rPr>
          <w:rFonts w:ascii="Sylfaen" w:hAnsi="Sylfaen"/>
        </w:rPr>
        <w:t xml:space="preserve">55 </w:t>
      </w:r>
      <w:r w:rsidR="002B3CCD" w:rsidRPr="002B3CCD">
        <w:rPr>
          <w:rFonts w:ascii="Sylfaen" w:hAnsi="Sylfaen"/>
          <w:lang w:val="ka-GE"/>
        </w:rPr>
        <w:t>კალენდარული დღე;</w:t>
      </w:r>
    </w:p>
    <w:p w14:paraId="0B5545EB" w14:textId="503D62C3" w:rsidR="002B3CCD" w:rsidRPr="002B3CCD" w:rsidRDefault="005C24B9" w:rsidP="005C24B9">
      <w:pPr>
        <w:pStyle w:val="ListParagraph"/>
        <w:numPr>
          <w:ilvl w:val="0"/>
          <w:numId w:val="47"/>
        </w:numPr>
        <w:jc w:val="both"/>
        <w:rPr>
          <w:rFonts w:ascii="Sylfaen" w:hAnsi="Sylfaen"/>
          <w:lang w:val="ka-GE"/>
        </w:rPr>
      </w:pPr>
      <w:r w:rsidRPr="005C24B9">
        <w:rPr>
          <w:rFonts w:ascii="Sylfaen" w:hAnsi="Sylfaen"/>
          <w:u w:val="single"/>
          <w:lang w:val="ka-GE"/>
        </w:rPr>
        <w:t>სათაო ოფისის მე-3 სართულზე არსებული ოთახის - სარემონტო სამუშაოები</w:t>
      </w:r>
      <w:r>
        <w:rPr>
          <w:rFonts w:ascii="Sylfaen" w:hAnsi="Sylfaen"/>
          <w:u w:val="single"/>
        </w:rPr>
        <w:t xml:space="preserve"> </w:t>
      </w:r>
      <w:r w:rsidR="00444967">
        <w:rPr>
          <w:rFonts w:ascii="Sylfaen" w:hAnsi="Sylfaen"/>
          <w:lang w:val="ka-GE"/>
        </w:rPr>
        <w:t xml:space="preserve">- </w:t>
      </w:r>
      <w:r>
        <w:rPr>
          <w:rFonts w:ascii="Sylfaen" w:hAnsi="Sylfaen"/>
        </w:rPr>
        <w:t>5</w:t>
      </w:r>
      <w:r w:rsidR="002B3CCD" w:rsidRPr="002B3CCD">
        <w:rPr>
          <w:rFonts w:ascii="Sylfaen" w:hAnsi="Sylfaen"/>
          <w:lang w:val="ka-GE"/>
        </w:rPr>
        <w:t xml:space="preserve">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7C95175"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5C24B9">
        <w:rPr>
          <w:rFonts w:ascii="Sylfaen" w:hAnsi="Sylfaen" w:cs="Sylfaen"/>
          <w:b/>
          <w:sz w:val="20"/>
          <w:szCs w:val="20"/>
        </w:rPr>
        <w:t>1</w:t>
      </w:r>
      <w:r w:rsidR="00444967">
        <w:rPr>
          <w:rFonts w:ascii="Sylfaen" w:hAnsi="Sylfaen" w:cs="Sylfaen"/>
          <w:b/>
          <w:sz w:val="20"/>
          <w:szCs w:val="20"/>
          <w:lang w:val="ka-GE"/>
        </w:rPr>
        <w:t xml:space="preserve">7 </w:t>
      </w:r>
      <w:r w:rsidR="005C24B9">
        <w:rPr>
          <w:rFonts w:ascii="Sylfaen" w:hAnsi="Sylfaen" w:cs="Sylfaen"/>
          <w:b/>
          <w:sz w:val="20"/>
          <w:szCs w:val="20"/>
          <w:lang w:val="ka-GE"/>
        </w:rPr>
        <w:t>მაისი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bookmarkStart w:id="1" w:name="_GoBack"/>
      <w:bookmarkEnd w:id="1"/>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7E474" w14:textId="77777777" w:rsidR="00B67FAC" w:rsidRDefault="00B67FAC" w:rsidP="007902EA">
      <w:pPr>
        <w:spacing w:after="0" w:line="240" w:lineRule="auto"/>
      </w:pPr>
      <w:r>
        <w:separator/>
      </w:r>
    </w:p>
  </w:endnote>
  <w:endnote w:type="continuationSeparator" w:id="0">
    <w:p w14:paraId="57C032AB" w14:textId="77777777" w:rsidR="00B67FAC" w:rsidRDefault="00B67FA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79392BA" w:rsidR="004A3BD8" w:rsidRDefault="004A3BD8">
        <w:pPr>
          <w:pStyle w:val="Footer"/>
          <w:jc w:val="right"/>
        </w:pPr>
        <w:r>
          <w:fldChar w:fldCharType="begin"/>
        </w:r>
        <w:r>
          <w:instrText xml:space="preserve"> PAGE   \* MERGEFORMAT </w:instrText>
        </w:r>
        <w:r>
          <w:fldChar w:fldCharType="separate"/>
        </w:r>
        <w:r w:rsidR="00B67FA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0962A" w14:textId="77777777" w:rsidR="00B67FAC" w:rsidRDefault="00B67FAC" w:rsidP="007902EA">
      <w:pPr>
        <w:spacing w:after="0" w:line="240" w:lineRule="auto"/>
      </w:pPr>
      <w:r>
        <w:separator/>
      </w:r>
    </w:p>
  </w:footnote>
  <w:footnote w:type="continuationSeparator" w:id="0">
    <w:p w14:paraId="1F81A580" w14:textId="77777777" w:rsidR="00B67FAC" w:rsidRDefault="00B67FA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2393-C3C5-4353-B064-598B021C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5</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235</cp:revision>
  <cp:lastPrinted>2015-07-27T06:36:00Z</cp:lastPrinted>
  <dcterms:created xsi:type="dcterms:W3CDTF">2017-02-28T15:04:00Z</dcterms:created>
  <dcterms:modified xsi:type="dcterms:W3CDTF">2022-05-10T07:40:00Z</dcterms:modified>
</cp:coreProperties>
</file>